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A9" w:rsidRPr="003F7211" w:rsidRDefault="009E0DE3" w:rsidP="00450890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="0045089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ПРОЕКТ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004A9" w:rsidRPr="00F63489" w:rsidTr="0058403A">
        <w:trPr>
          <w:cantSplit/>
          <w:trHeight w:val="1293"/>
          <w:jc w:val="center"/>
        </w:trPr>
        <w:tc>
          <w:tcPr>
            <w:tcW w:w="4608" w:type="dxa"/>
          </w:tcPr>
          <w:p w:rsidR="00450890" w:rsidRDefault="00450890" w:rsidP="004508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04A9" w:rsidRDefault="006004A9" w:rsidP="004508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4A9" w:rsidRPr="00F63489" w:rsidRDefault="006004A9" w:rsidP="00450890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6004A9" w:rsidRPr="00F119BE" w:rsidRDefault="006004A9" w:rsidP="00450890">
      <w:pPr>
        <w:pStyle w:val="af2"/>
        <w:rPr>
          <w:b/>
          <w:sz w:val="28"/>
          <w:szCs w:val="28"/>
        </w:rPr>
      </w:pPr>
      <w:r w:rsidRPr="00F119BE">
        <w:rPr>
          <w:b/>
          <w:sz w:val="28"/>
          <w:szCs w:val="28"/>
        </w:rPr>
        <w:t>СОВЕТ  ДЕПУТАТОВ</w:t>
      </w:r>
    </w:p>
    <w:p w:rsidR="006004A9" w:rsidRPr="00F119BE" w:rsidRDefault="006004A9" w:rsidP="00450890">
      <w:pPr>
        <w:pStyle w:val="af2"/>
        <w:rPr>
          <w:b/>
          <w:sz w:val="28"/>
          <w:szCs w:val="28"/>
        </w:rPr>
      </w:pPr>
      <w:proofErr w:type="gramStart"/>
      <w:r w:rsidRPr="00F119BE">
        <w:rPr>
          <w:b/>
          <w:sz w:val="28"/>
          <w:szCs w:val="28"/>
        </w:rPr>
        <w:t>СЕЛЬСКОГО  ПОСЕЛЕНИЯ</w:t>
      </w:r>
      <w:proofErr w:type="gramEnd"/>
      <w:r w:rsidRPr="00F119BE">
        <w:rPr>
          <w:b/>
          <w:sz w:val="28"/>
          <w:szCs w:val="28"/>
        </w:rPr>
        <w:t xml:space="preserve">  </w:t>
      </w:r>
      <w:r w:rsidR="00762C8E">
        <w:rPr>
          <w:b/>
          <w:sz w:val="28"/>
          <w:szCs w:val="28"/>
        </w:rPr>
        <w:t>Богородицкий</w:t>
      </w:r>
      <w:r w:rsidRPr="00F119BE">
        <w:rPr>
          <w:b/>
          <w:sz w:val="28"/>
          <w:szCs w:val="28"/>
        </w:rPr>
        <w:t xml:space="preserve">  СЕЛЬСОВЕТ</w:t>
      </w:r>
    </w:p>
    <w:p w:rsidR="006004A9" w:rsidRPr="00F119BE" w:rsidRDefault="006004A9" w:rsidP="00450890">
      <w:pPr>
        <w:pStyle w:val="af2"/>
        <w:rPr>
          <w:b/>
        </w:rPr>
      </w:pPr>
      <w:r w:rsidRPr="00F119BE">
        <w:rPr>
          <w:b/>
        </w:rPr>
        <w:t xml:space="preserve"> Добринского  муниципального  района Липецкой области</w:t>
      </w:r>
    </w:p>
    <w:p w:rsidR="006004A9" w:rsidRPr="00F119BE" w:rsidRDefault="006004A9" w:rsidP="00450890">
      <w:pPr>
        <w:pStyle w:val="af2"/>
        <w:rPr>
          <w:b/>
        </w:rPr>
      </w:pPr>
      <w:r w:rsidRPr="00F119BE">
        <w:rPr>
          <w:b/>
        </w:rPr>
        <w:t>Российской Федерации</w:t>
      </w:r>
    </w:p>
    <w:p w:rsidR="006004A9" w:rsidRPr="003841E6" w:rsidRDefault="006004A9" w:rsidP="00450890">
      <w:pPr>
        <w:pStyle w:val="af2"/>
      </w:pPr>
    </w:p>
    <w:p w:rsidR="006004A9" w:rsidRPr="003841E6" w:rsidRDefault="006004A9" w:rsidP="004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1E6">
        <w:rPr>
          <w:rFonts w:ascii="Times New Roman" w:hAnsi="Times New Roman"/>
          <w:sz w:val="28"/>
          <w:szCs w:val="28"/>
        </w:rPr>
        <w:t xml:space="preserve">-я сессия </w:t>
      </w:r>
      <w:r w:rsidRPr="003841E6">
        <w:rPr>
          <w:rFonts w:ascii="Times New Roman" w:hAnsi="Times New Roman"/>
          <w:sz w:val="28"/>
          <w:szCs w:val="28"/>
          <w:lang w:val="en-US"/>
        </w:rPr>
        <w:t>V</w:t>
      </w:r>
      <w:r w:rsidRPr="003841E6">
        <w:rPr>
          <w:rFonts w:ascii="Times New Roman" w:hAnsi="Times New Roman"/>
          <w:sz w:val="28"/>
          <w:szCs w:val="28"/>
        </w:rPr>
        <w:t>-го созыва</w:t>
      </w:r>
    </w:p>
    <w:p w:rsidR="006004A9" w:rsidRDefault="006004A9" w:rsidP="0045089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 </w:t>
      </w:r>
    </w:p>
    <w:p w:rsidR="006004A9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.2020г.</w:t>
      </w:r>
      <w:r w:rsidRPr="003841E6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841E6">
        <w:rPr>
          <w:rFonts w:ascii="Times New Roman" w:hAnsi="Times New Roman"/>
          <w:sz w:val="28"/>
          <w:szCs w:val="28"/>
        </w:rPr>
        <w:t> </w:t>
      </w:r>
      <w:r w:rsidR="00762C8E">
        <w:rPr>
          <w:rFonts w:ascii="Times New Roman" w:hAnsi="Times New Roman"/>
          <w:sz w:val="28"/>
          <w:szCs w:val="28"/>
        </w:rPr>
        <w:t>ж/д ст. Плавица</w:t>
      </w:r>
      <w:r w:rsidRPr="003841E6">
        <w:rPr>
          <w:rFonts w:ascii="Times New Roman" w:hAnsi="Times New Roman"/>
          <w:color w:val="000000"/>
          <w:sz w:val="28"/>
          <w:szCs w:val="28"/>
        </w:rPr>
        <w:t xml:space="preserve">                          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3841E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-рс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762C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Добринского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762C8E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области", руководствуясь </w:t>
      </w:r>
      <w:hyperlink r:id="rId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сельского поселения </w:t>
        </w:r>
        <w:r w:rsidR="00762C8E">
          <w:rPr>
            <w:rFonts w:ascii="Times New Roman" w:eastAsia="Times New Roman" w:hAnsi="Times New Roman"/>
            <w:sz w:val="28"/>
            <w:szCs w:val="28"/>
            <w:lang w:eastAsia="ru-RU"/>
          </w:rPr>
          <w:t>Богородицкий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762C8E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762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Богородицкий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области",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</w:t>
      </w:r>
      <w:r w:rsidR="00762C8E">
        <w:rPr>
          <w:rFonts w:ascii="Times New Roman" w:hAnsi="Times New Roman"/>
          <w:sz w:val="28"/>
          <w:szCs w:val="28"/>
          <w:lang w:eastAsia="ru-RU"/>
        </w:rPr>
        <w:t>Богородицкий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7284B" w:rsidRDefault="00762C8E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Богородицкий</w:t>
      </w:r>
      <w:r w:rsidR="00E7284B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А.Г. Чубаров</w:t>
      </w:r>
    </w:p>
    <w:p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  Совета</w:t>
      </w:r>
      <w:proofErr w:type="gram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r w:rsidR="00762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Богородицкий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-рс  от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762C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bookmarkStart w:id="0" w:name="_GoBack"/>
      <w:bookmarkEnd w:id="0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825CC9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r w:rsidR="00762C8E">
        <w:rPr>
          <w:rFonts w:ascii="Times New Roman" w:eastAsia="Times New Roman" w:hAnsi="Times New Roman"/>
          <w:bCs/>
          <w:sz w:val="28"/>
          <w:szCs w:val="28"/>
          <w:lang w:eastAsia="ru-RU"/>
        </w:rPr>
        <w:t>Богородицкий</w:t>
      </w:r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r w:rsidR="00762C8E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№ </w:t>
      </w:r>
      <w:r w:rsidR="00762C8E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–рс </w:t>
      </w:r>
      <w:hyperlink r:id="rId11" w:history="1">
        <w:r w:rsidR="006004A9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61223E">
          <w:rPr>
            <w:rFonts w:ascii="Times New Roman" w:eastAsia="Times New Roman" w:hAnsi="Times New Roman"/>
            <w:sz w:val="28"/>
            <w:szCs w:val="28"/>
            <w:lang w:eastAsia="ru-RU"/>
          </w:rPr>
          <w:t>01</w:t>
        </w:r>
        <w:r w:rsidR="006004A9" w:rsidRPr="0061223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.03.2017г. </w:t>
        </w:r>
      </w:hyperlink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Pr="00825CC9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1.Дополнить  «Основную часть Содержания», пунктом 2</w:t>
      </w:r>
      <w:r w:rsidRPr="00825CC9">
        <w:rPr>
          <w:rFonts w:ascii="Times New Roman" w:hAnsi="Times New Roman" w:cs="Times New Roman"/>
          <w:sz w:val="28"/>
          <w:szCs w:val="28"/>
        </w:rPr>
        <w:t xml:space="preserve"> «Комплексное благоустройство» </w:t>
      </w:r>
      <w:r w:rsidRPr="00825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 xml:space="preserve">« 1.При проектировании комплексного благоустройства следует обеспечивать: 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- открытость и проницаемость территорий для визуального восприятия,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-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2.Объектами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3.Обязательный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4.Пешеходные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lastRenderedPageBreak/>
        <w:t>5.Территории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6.Уличное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7.На территориях общественного назначения рекомендуется применение декоративных металлических ограждений.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825CC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"Основной части Содержания",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825CC9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Pr="00825CC9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"Основной части Содержания"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Pr="00825CC9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Pr="00825CC9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. Пункт 1 "Основной части Содержания Правил и области применения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. Предельные значения расчетных показателей минимально допустимого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градостроительного проектирования"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825CC9" w:rsidRDefault="006004A9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наследия), защитные зоны объектов культурного наследия, водоохранные зоны,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приаэродромная территория, иные зоны, устанавливаемые в соответствии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зоны, градостроительные регламенты, порядок применения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соответствующей территориальной зоны виды разрешенного использования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набережные, береговые полосы водных объектов общего пользования, скверы,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 указанных элементов;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котором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 элементы и (или)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корпорация по атомной энергии "Росатом", Государственная корпорация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космической деятельности "Роскосмос", органы управления государственными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внебюджетными фондами или органы местного самоуправления передали 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застройщика) строительство, реконструкцию, капитальный ремонт, снос объектов капитального строительства, а также выполнение инженерных изысканий,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о выполнении инженерных изысканий, о подготовке проектной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Федерации. Виды объектов федерального значения, подлежащих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в области обороны страны и безопасности государства. Виды объектов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аны и безопасности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государства,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существенное влияние на социально-экономическое развитие субъекта Российской Федерации. 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муниципальных районов, поселений, городских округов. Виды объектов местного значения муниципального района, поселения, городского округа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являющееся в том числе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подэстакадных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 для выполнения указанных видов работ, утверждает проектную документацию,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ввод объекта капитального строительства в эксплуатацию, осуществляет иные функции,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электро-,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негативного воздействия на окружающую среду и здоровье человека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поставок товаров и оказания услуг в сферах электро-, газо-, тепло-, водоснабжения и водоотведения до точек подключения (технологического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инвестиционными программами субъектов естественных монополий в области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Программы комплексного развития транспортной инфраструктуры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машино-место - предназначенная исключительно для размещения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сооружения, которая не ограничена либо частично ограничена строительной или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 пункте объектов;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F11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Б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направленная на обеспечение и повышение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планировочные,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объекты недвижимости. Понятия "объект индивидуального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достроительного проектирования"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C420C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C420C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C420C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C420C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C420C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санитарно-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Распоряжение Правительства Российской Федерации от 19.10.1999 № 1683-р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8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Норм отвода земе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4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8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N 213-ОЗ) "Стратегия социально-экономического развития Липецкой области на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N 215-ОЗ) "О правовом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r w:rsidR="00825CC9"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Среднематренский</w:t>
      </w: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</w:t>
      </w:r>
    </w:p>
    <w:p w:rsidR="00B769C9" w:rsidRPr="00825CC9" w:rsidRDefault="00232334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1" w:name="OLE_LINK24"/>
      <w:bookmarkStart w:id="2" w:name="OLE_LINK25"/>
      <w:bookmarkStart w:id="3" w:name="OLE_LINK37"/>
      <w:r>
        <w:rPr>
          <w:b w:val="0"/>
          <w:sz w:val="28"/>
          <w:szCs w:val="28"/>
        </w:rPr>
        <w:t>Решение</w:t>
      </w:r>
      <w:r w:rsidR="00B769C9" w:rsidRPr="00825C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Среднематренский сельсовет</w:t>
      </w:r>
      <w:r w:rsidR="00B769C9" w:rsidRPr="00825CC9">
        <w:rPr>
          <w:b w:val="0"/>
          <w:sz w:val="28"/>
          <w:szCs w:val="28"/>
        </w:rPr>
        <w:t xml:space="preserve"> № 13</w:t>
      </w:r>
      <w:r>
        <w:rPr>
          <w:b w:val="0"/>
          <w:sz w:val="28"/>
          <w:szCs w:val="28"/>
        </w:rPr>
        <w:t>8</w:t>
      </w:r>
      <w:r w:rsidR="00B769C9" w:rsidRPr="00825CC9">
        <w:rPr>
          <w:b w:val="0"/>
          <w:sz w:val="28"/>
          <w:szCs w:val="28"/>
        </w:rPr>
        <w:t>-рс от 0</w:t>
      </w:r>
      <w:r>
        <w:rPr>
          <w:b w:val="0"/>
          <w:sz w:val="28"/>
          <w:szCs w:val="28"/>
        </w:rPr>
        <w:t>3</w:t>
      </w:r>
      <w:r w:rsidR="00B769C9" w:rsidRPr="00825CC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="00B769C9" w:rsidRPr="00825CC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="00B769C9" w:rsidRPr="00825CC9">
        <w:rPr>
          <w:b w:val="0"/>
          <w:sz w:val="28"/>
          <w:szCs w:val="28"/>
        </w:rPr>
        <w:t>г</w:t>
      </w:r>
      <w:bookmarkEnd w:id="1"/>
      <w:bookmarkEnd w:id="2"/>
      <w:bookmarkEnd w:id="3"/>
      <w:r w:rsidR="00B769C9" w:rsidRPr="00825CC9">
        <w:rPr>
          <w:b w:val="0"/>
          <w:sz w:val="28"/>
          <w:szCs w:val="28"/>
        </w:rPr>
        <w:t>. «</w:t>
      </w:r>
      <w:r w:rsidR="00B769C9" w:rsidRPr="00825CC9">
        <w:rPr>
          <w:rStyle w:val="af4"/>
          <w:color w:val="000000" w:themeColor="text1"/>
          <w:sz w:val="28"/>
          <w:szCs w:val="28"/>
        </w:rPr>
        <w:t>Об утверждении Положения «О порядке подготовки и утверждения местных нормативов градостроительного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825C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825CC9" w:rsidRPr="00825CC9">
        <w:rPr>
          <w:rStyle w:val="af4"/>
          <w:color w:val="000000" w:themeColor="text1"/>
          <w:sz w:val="28"/>
          <w:szCs w:val="28"/>
        </w:rPr>
        <w:t>Среднематренский</w:t>
      </w:r>
      <w:r w:rsidR="00B769C9" w:rsidRPr="00825CC9">
        <w:rPr>
          <w:rStyle w:val="af4"/>
          <w:color w:val="000000" w:themeColor="text1"/>
          <w:sz w:val="28"/>
          <w:szCs w:val="28"/>
        </w:rPr>
        <w:t xml:space="preserve"> сельсовет Добринского муниципального района Липецкой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825C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825C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="00B769C9" w:rsidRPr="00825CC9">
        <w:rPr>
          <w:color w:val="000000" w:themeColor="text1"/>
          <w:sz w:val="28"/>
          <w:szCs w:val="28"/>
        </w:rPr>
        <w:t>»</w:t>
      </w:r>
    </w:p>
    <w:p w:rsidR="001934E0" w:rsidRPr="00825CC9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50.13330.2012. Свод правил. Тепловая защита зданий. Актуализированная редакция СНиП 23-02-2003;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"Санитарно-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"Санитарно-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"Санитарно-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52498-2005 Национальный стандарт Российской Федерации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ГОСТ Р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237538" w:rsidRPr="00825CC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7538" w:rsidRPr="00825CC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825CC9" w:rsidRDefault="00450890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62C8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Богородицкий</w:t>
      </w:r>
      <w:r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</w:t>
      </w:r>
      <w:r w:rsidR="00762C8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А.И. Овчинников</w:t>
      </w:r>
    </w:p>
    <w:p w:rsidR="009E0DE3" w:rsidRPr="00825CC9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825CC9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C9" w:rsidRDefault="00C420C9" w:rsidP="00E7284B">
      <w:pPr>
        <w:spacing w:after="0" w:line="240" w:lineRule="auto"/>
      </w:pPr>
      <w:r>
        <w:separator/>
      </w:r>
    </w:p>
  </w:endnote>
  <w:endnote w:type="continuationSeparator" w:id="0">
    <w:p w:rsidR="00C420C9" w:rsidRDefault="00C420C9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C9" w:rsidRDefault="00C420C9" w:rsidP="00E7284B">
      <w:pPr>
        <w:spacing w:after="0" w:line="240" w:lineRule="auto"/>
      </w:pPr>
      <w:r>
        <w:separator/>
      </w:r>
    </w:p>
  </w:footnote>
  <w:footnote w:type="continuationSeparator" w:id="0">
    <w:p w:rsidR="00C420C9" w:rsidRDefault="00C420C9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 w15:restartNumberingAfterBreak="0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 w15:restartNumberingAfterBreak="0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 w15:restartNumberingAfterBreak="0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 w15:restartNumberingAfterBreak="0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 w15:restartNumberingAfterBreak="0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 w15:restartNumberingAfterBreak="0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 w15:restartNumberingAfterBreak="0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 w15:restartNumberingAfterBreak="0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 w15:restartNumberingAfterBreak="0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 w15:restartNumberingAfterBreak="0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 w15:restartNumberingAfterBreak="0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 w15:restartNumberingAfterBreak="0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 w15:restartNumberingAfterBreak="0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6C9"/>
    <w:rsid w:val="0003197B"/>
    <w:rsid w:val="00042223"/>
    <w:rsid w:val="000B37ED"/>
    <w:rsid w:val="0010159A"/>
    <w:rsid w:val="001934E0"/>
    <w:rsid w:val="00225453"/>
    <w:rsid w:val="00232334"/>
    <w:rsid w:val="00237538"/>
    <w:rsid w:val="0036531C"/>
    <w:rsid w:val="00373685"/>
    <w:rsid w:val="00390353"/>
    <w:rsid w:val="003F25B0"/>
    <w:rsid w:val="00450890"/>
    <w:rsid w:val="004B5372"/>
    <w:rsid w:val="004F26C9"/>
    <w:rsid w:val="005214EB"/>
    <w:rsid w:val="005328A6"/>
    <w:rsid w:val="005A5FB7"/>
    <w:rsid w:val="005B1C4D"/>
    <w:rsid w:val="005E467F"/>
    <w:rsid w:val="006004A9"/>
    <w:rsid w:val="0061223E"/>
    <w:rsid w:val="006E1022"/>
    <w:rsid w:val="00762C8E"/>
    <w:rsid w:val="00825CC9"/>
    <w:rsid w:val="00901ABA"/>
    <w:rsid w:val="009E0DE3"/>
    <w:rsid w:val="00A55DDC"/>
    <w:rsid w:val="00A6465E"/>
    <w:rsid w:val="00AC6263"/>
    <w:rsid w:val="00B769C9"/>
    <w:rsid w:val="00BB4366"/>
    <w:rsid w:val="00C420C9"/>
    <w:rsid w:val="00C53CAC"/>
    <w:rsid w:val="00C81CB9"/>
    <w:rsid w:val="00C92512"/>
    <w:rsid w:val="00CB3A10"/>
    <w:rsid w:val="00CE7175"/>
    <w:rsid w:val="00D82E2C"/>
    <w:rsid w:val="00D974FB"/>
    <w:rsid w:val="00DA4DED"/>
    <w:rsid w:val="00E7284B"/>
    <w:rsid w:val="00F1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B5E6"/>
  <w15:docId w15:val="{DD167301-E9A7-4725-B40F-D369BC1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d0d41a30-4632-45b3-ab4d-7463ef3a7759.html" TargetMode="External"/><Relationship Id="rId26" Type="http://schemas.openxmlformats.org/officeDocument/2006/relationships/hyperlink" Target="http://dostup.scli.ru:8111/content/act/c800038e-6f70-455a-a346-346d9ff89247.html" TargetMode="External"/><Relationship Id="rId39" Type="http://schemas.openxmlformats.org/officeDocument/2006/relationships/hyperlink" Target="http://dostup.scli.ru:8111/content/act/a9b50475-6ada-4fef-9bdb-a86a63ed5d59.html" TargetMode="External"/><Relationship Id="rId21" Type="http://schemas.openxmlformats.org/officeDocument/2006/relationships/hyperlink" Target="http://dostup.scli.ru:8111/content/act/313ae05c-60d9-4f9e-8a34-d942808694a8.html" TargetMode="External"/><Relationship Id="rId34" Type="http://schemas.openxmlformats.org/officeDocument/2006/relationships/hyperlink" Target="http://dostup.scli.ru:8111/content/act/faa8f26b-7b20-493f-92c8-4f259a40ed5c.html" TargetMode="External"/><Relationship Id="rId42" Type="http://schemas.openxmlformats.org/officeDocument/2006/relationships/hyperlink" Target="http://dostup.scli.ru:8111/content/act/219fa777-89ea-4b90-b38f-a3cfc68ac56b.html" TargetMode="External"/><Relationship Id="rId47" Type="http://schemas.openxmlformats.org/officeDocument/2006/relationships/hyperlink" Target="http://dostup.scli.ru:8111/content/act/c8571c8c-2879-40e4-afc7-f876c6ba1085.html" TargetMode="External"/><Relationship Id="rId50" Type="http://schemas.openxmlformats.org/officeDocument/2006/relationships/hyperlink" Target="http://dostup.scli.ru:8111/content/act/15966393-ea25-41cf-92a5-0685cb249312.html" TargetMode="External"/><Relationship Id="rId55" Type="http://schemas.openxmlformats.org/officeDocument/2006/relationships/hyperlink" Target="http://dostup.scli.ru:8111/content/act/f9480006-f983-48a7-b278-4c9035e6f38c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dostup.scli.ru:8111/content/act/99249e7b-f9c8-4d12-b906-bb583b820a63.html" TargetMode="External"/><Relationship Id="rId25" Type="http://schemas.openxmlformats.org/officeDocument/2006/relationships/hyperlink" Target="http://dostup.scli.ru:8111/content/act/038210ec-18d1-498e-ae8a-7867418595c5.html" TargetMode="External"/><Relationship Id="rId33" Type="http://schemas.openxmlformats.org/officeDocument/2006/relationships/hyperlink" Target="http://dostup.scli.ru:8111/content/act/5fa1ed58-8d2f-4788-98c7-c8794dc3f1ed.html" TargetMode="External"/><Relationship Id="rId38" Type="http://schemas.openxmlformats.org/officeDocument/2006/relationships/hyperlink" Target="http://dostup.scli.ru:8111/content/act/c692488d-5429-4753-8ef1-bc5a0f6e3402.html" TargetMode="External"/><Relationship Id="rId46" Type="http://schemas.openxmlformats.org/officeDocument/2006/relationships/hyperlink" Target="http://dostup.scli.ru:8111/content/act/8265619a-d1ab-4246-98cb-369be60c71c1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9cf2f1c3-393d-4051-a52d-9923b0e51c0c.html" TargetMode="External"/><Relationship Id="rId20" Type="http://schemas.openxmlformats.org/officeDocument/2006/relationships/hyperlink" Target="http://dostup.scli.ru:8111/content/act/5724afaa-4194-470c-8df3-8737d9c801c7.html" TargetMode="External"/><Relationship Id="rId29" Type="http://schemas.openxmlformats.org/officeDocument/2006/relationships/hyperlink" Target="http://dostup.scli.ru:8111/content/act/1286e8cf-317a-47ba-aa4b-fe62c0ea8781.html" TargetMode="External"/><Relationship Id="rId41" Type="http://schemas.openxmlformats.org/officeDocument/2006/relationships/hyperlink" Target="http://dostup.scli.ru:8111/content/act/d2473852-29bf-4287-8be4-1e6f8a018660.html" TargetMode="External"/><Relationship Id="rId54" Type="http://schemas.openxmlformats.org/officeDocument/2006/relationships/hyperlink" Target="http://dostup.scli.ru:8111/content/act/60833a5a-d0c3-4ab5-a0f0-c429467cc1b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af25b56-a51b-4fb4-82ac-28cedab236df.html" TargetMode="External"/><Relationship Id="rId24" Type="http://schemas.openxmlformats.org/officeDocument/2006/relationships/hyperlink" Target="http://dostup.scli.ru:8111/content/act/bdca97b4-277d-4f20-9d6e-99687b7290f5.html" TargetMode="External"/><Relationship Id="rId32" Type="http://schemas.openxmlformats.org/officeDocument/2006/relationships/hyperlink" Target="http://dostup.scli.ru:8111/content/act/3d91f9f6-5377-4947-b7c5-dc36b6eb985c.html" TargetMode="External"/><Relationship Id="rId37" Type="http://schemas.openxmlformats.org/officeDocument/2006/relationships/hyperlink" Target="http://dostup.scli.ru:8111/content/act/39cd0134-68ce-4fbf-82ad-44f4203d5e50.html" TargetMode="External"/><Relationship Id="rId40" Type="http://schemas.openxmlformats.org/officeDocument/2006/relationships/hyperlink" Target="http://dostup.scli.ru:8111/content/act/a66d9bb1-b83c-483e-920d-6996c0b7f27d.html" TargetMode="External"/><Relationship Id="rId45" Type="http://schemas.openxmlformats.org/officeDocument/2006/relationships/hyperlink" Target="http://dostup.scli.ru:8111/content/act/101d7879-7ca5-4490-843f-50d39a3a23a2.html" TargetMode="External"/><Relationship Id="rId53" Type="http://schemas.openxmlformats.org/officeDocument/2006/relationships/hyperlink" Target="http://dostup.scli.ru:8111/content/act/6d1a0adf-34c1-40ca-a471-d2d820d67b81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387507c3-b80d-4c0d-9291-8cdc81673f2b.html" TargetMode="External"/><Relationship Id="rId23" Type="http://schemas.openxmlformats.org/officeDocument/2006/relationships/hyperlink" Target="http://dostup.scli.ru:8111/content/act/4786c579-589f-4527-9eaa-1921ad191324.html" TargetMode="External"/><Relationship Id="rId28" Type="http://schemas.openxmlformats.org/officeDocument/2006/relationships/hyperlink" Target="http://dostup.scli.ru:8111/content/act/c29555c3-4326-4c5a-b9f0-420daea7d6c5.html" TargetMode="External"/><Relationship Id="rId36" Type="http://schemas.openxmlformats.org/officeDocument/2006/relationships/hyperlink" Target="http://dostup.scli.ru:8111/content/act/f38ae4d2-0425-4cae-a352-4229778fed79.html" TargetMode="External"/><Relationship Id="rId49" Type="http://schemas.openxmlformats.org/officeDocument/2006/relationships/hyperlink" Target="http://dostup.scli.ru:8111/content/act/cc16e27f-b2f9-4d8c-9db3-34dea7972f72.html" TargetMode="External"/><Relationship Id="rId57" Type="http://schemas.openxmlformats.org/officeDocument/2006/relationships/hyperlink" Target="http://dostup.scli.ru:8111/content/act/96549baf-c911-4a72-804c-e103ca211b76.html" TargetMode="External"/><Relationship Id="rId10" Type="http://schemas.openxmlformats.org/officeDocument/2006/relationships/hyperlink" Target="http://dostup.scli.ru:8111/content/act/f931bd2d-9cb1-4b18-8e43-a5041c0e4251.html" TargetMode="External"/><Relationship Id="rId19" Type="http://schemas.openxmlformats.org/officeDocument/2006/relationships/hyperlink" Target="http://dostup.scli.ru:8111/content/act/96e20c02-1b12-465a-b64c-24aa92270007.html" TargetMode="External"/><Relationship Id="rId31" Type="http://schemas.openxmlformats.org/officeDocument/2006/relationships/hyperlink" Target="http://dostup.scli.ru:8111/content/act/62e84b4a-42d3-44aa-a465-099eb538d968.html" TargetMode="External"/><Relationship Id="rId44" Type="http://schemas.openxmlformats.org/officeDocument/2006/relationships/hyperlink" Target="http://dostup.scli.ru:8111/content/act/6c2776d5-ca60-4bd3-bfb8-c5c64ecda4dc.html" TargetMode="External"/><Relationship Id="rId52" Type="http://schemas.openxmlformats.org/officeDocument/2006/relationships/hyperlink" Target="http://dostup.scli.ru:8111/content/act/dfe3c7a2-ee42-426d-894a-e841ce23788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http://dostup.scli.ru:8111/content/act/0040f7a8-9a0d-4e71-ba36-b348c3cfe439.html" TargetMode="External"/><Relationship Id="rId22" Type="http://schemas.openxmlformats.org/officeDocument/2006/relationships/hyperlink" Target="http://dostup.scli.ru:8111/content/act/c4f24d4c-5e2a-4423-b021-bbb0fbc02e90.html" TargetMode="External"/><Relationship Id="rId27" Type="http://schemas.openxmlformats.org/officeDocument/2006/relationships/hyperlink" Target="http://dostup.scli.ru:8111/content/act/08fd65d1-63cf-4cdd-927c-35632d50372a.html" TargetMode="External"/><Relationship Id="rId30" Type="http://schemas.openxmlformats.org/officeDocument/2006/relationships/hyperlink" Target="http://dostup.scli.ru:8111/content/act/e6b4a62a-869f-4141-a89f-e87df378a77a.html" TargetMode="External"/><Relationship Id="rId35" Type="http://schemas.openxmlformats.org/officeDocument/2006/relationships/hyperlink" Target="http://dostup.scli.ru:8111/content/act/4d9da04f-6def-4d7e-b43a-0fafd797fd54.html" TargetMode="External"/><Relationship Id="rId43" Type="http://schemas.openxmlformats.org/officeDocument/2006/relationships/hyperlink" Target="http://dostup.scli.ru:8111/content/act/65921a14-4eeb-4ad4-87d6-0da9e828c5c7.html" TargetMode="External"/><Relationship Id="rId48" Type="http://schemas.openxmlformats.org/officeDocument/2006/relationships/hyperlink" Target="http://dostup.scli.ru:8111/content/act/6471eecf-4f49-4d5b-b6f3-81861b58d33f.html" TargetMode="External"/><Relationship Id="rId56" Type="http://schemas.openxmlformats.org/officeDocument/2006/relationships/hyperlink" Target="http://dostup.scli.ru:8111/content/act/96549baf-c911-4a72-804c-e103ca211b76.html" TargetMode="External"/><Relationship Id="rId8" Type="http://schemas.openxmlformats.org/officeDocument/2006/relationships/hyperlink" Target="http://dostup.scli.ru:8111/content/act/387507c3-b80d-4c0d-9291-8cdc81673f2b.html" TargetMode="External"/><Relationship Id="rId51" Type="http://schemas.openxmlformats.org/officeDocument/2006/relationships/hyperlink" Target="http://dostup.scli.ru:8111/content/act/1a8c6ceb-ce6a-4a8c-a15b-9f5fc17c2a87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8429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2020-02-26T08:47:00Z</cp:lastPrinted>
  <dcterms:created xsi:type="dcterms:W3CDTF">2020-01-21T06:14:00Z</dcterms:created>
  <dcterms:modified xsi:type="dcterms:W3CDTF">2020-02-26T09:31:00Z</dcterms:modified>
</cp:coreProperties>
</file>